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05" w:rsidRDefault="00DC5269" w:rsidP="0071387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1F8F9D" wp14:editId="56D58301">
                <wp:simplePos x="0" y="0"/>
                <wp:positionH relativeFrom="margin">
                  <wp:posOffset>2541270</wp:posOffset>
                </wp:positionH>
                <wp:positionV relativeFrom="paragraph">
                  <wp:posOffset>-349250</wp:posOffset>
                </wp:positionV>
                <wp:extent cx="4000500" cy="1066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1D7" w:rsidRPr="00E97F9B" w:rsidRDefault="00DC5269" w:rsidP="00E97F9B">
                            <w:pPr>
                              <w:rPr>
                                <w:rFonts w:ascii="Consolas" w:hAnsi="Consolas" w:cs="DilleniaUPC"/>
                                <w:b/>
                                <w:color w:val="E5361C" w:themeColor="accen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nsolas" w:hAnsi="Consolas" w:cs="DilleniaUPC"/>
                                <w:b/>
                                <w:color w:val="E5361C" w:themeColor="accent2"/>
                                <w:sz w:val="96"/>
                                <w:szCs w:val="96"/>
                              </w:rPr>
                              <w:t>Preisliste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F8F9D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200.1pt;margin-top:-27.5pt;width:315pt;height:84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" filled="f" stroked="f">
                <v:textbox>
                  <w:txbxContent>
                    <w:p w:rsidR="002431D7" w:rsidRPr="00E97F9B" w:rsidRDefault="00DC5269" w:rsidP="00E97F9B">
                      <w:pPr>
                        <w:rPr>
                          <w:rFonts w:ascii="Consolas" w:hAnsi="Consolas" w:cs="DilleniaUPC"/>
                          <w:b/>
                          <w:color w:val="E5361C" w:themeColor="accent2"/>
                          <w:sz w:val="96"/>
                          <w:szCs w:val="96"/>
                        </w:rPr>
                      </w:pPr>
                      <w:r>
                        <w:rPr>
                          <w:rFonts w:ascii="Consolas" w:hAnsi="Consolas" w:cs="DilleniaUPC"/>
                          <w:b/>
                          <w:color w:val="E5361C" w:themeColor="accent2"/>
                          <w:sz w:val="96"/>
                          <w:szCs w:val="96"/>
                        </w:rPr>
                        <w:t>Preisliste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nsolas" w:hAnsi="Consolas" w:cs="DilleniaUPC"/>
          <w:b/>
          <w:noProof/>
          <w:color w:val="3E658E" w:themeColor="accent1" w:themeShade="BF"/>
          <w:sz w:val="44"/>
          <w:lang w:eastAsia="de-CH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-437515</wp:posOffset>
            </wp:positionV>
            <wp:extent cx="1558426" cy="2002972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LOGOS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26" cy="200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E05" w:rsidRPr="006D4E05" w:rsidRDefault="006D4E05" w:rsidP="006D4E05"/>
    <w:p w:rsidR="006D4E05" w:rsidRPr="006D4E05" w:rsidRDefault="006D4E05" w:rsidP="006D4E05"/>
    <w:p w:rsidR="006D4E05" w:rsidRPr="006D4E05" w:rsidRDefault="006D4E05" w:rsidP="006D4E05"/>
    <w:p w:rsidR="006D4E05" w:rsidRPr="006D4E05" w:rsidRDefault="006D4E05" w:rsidP="006D4E05"/>
    <w:p w:rsidR="006D4E05" w:rsidRPr="006D4E05" w:rsidRDefault="006D4E05" w:rsidP="006D4E05"/>
    <w:p w:rsidR="006D4E05" w:rsidRPr="006D4E05" w:rsidRDefault="006D4E05" w:rsidP="006D4E05"/>
    <w:p w:rsidR="006D4E05" w:rsidRPr="006D4E05" w:rsidRDefault="00DC5269" w:rsidP="006D4E05">
      <w:r w:rsidRPr="00DC5269"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5715</wp:posOffset>
            </wp:positionV>
            <wp:extent cx="4705985" cy="61645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86"/>
                    <a:stretch/>
                  </pic:blipFill>
                  <pic:spPr bwMode="auto">
                    <a:xfrm>
                      <a:off x="0" y="0"/>
                      <a:ext cx="4715256" cy="61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E05" w:rsidRPr="006D4E05" w:rsidRDefault="006D4E05" w:rsidP="006D4E05"/>
    <w:p w:rsidR="006D4E05" w:rsidRPr="006D4E05" w:rsidRDefault="006D4E05" w:rsidP="006D4E05"/>
    <w:p w:rsidR="006D4E05" w:rsidRPr="006D4E05" w:rsidRDefault="006D4E05" w:rsidP="006D4E05"/>
    <w:p w:rsidR="006D4E05" w:rsidRPr="006D4E05" w:rsidRDefault="006D4E05" w:rsidP="006D4E05"/>
    <w:p w:rsidR="006D4E05" w:rsidRPr="006D4E05" w:rsidRDefault="006D4E05" w:rsidP="006D4E05"/>
    <w:p w:rsidR="006D4E05" w:rsidRPr="006D4E05" w:rsidRDefault="00DC5269" w:rsidP="006D4E05">
      <w:r>
        <w:rPr>
          <w:noProof/>
          <w:lang w:eastAsia="de-CH"/>
        </w:rPr>
        <w:drawing>
          <wp:anchor distT="0" distB="0" distL="114300" distR="114300" simplePos="0" relativeHeight="251703296" behindDoc="1" locked="0" layoutInCell="1" allowOverlap="1" wp14:anchorId="49458425" wp14:editId="0AEB59B9">
            <wp:simplePos x="0" y="0"/>
            <wp:positionH relativeFrom="margin">
              <wp:posOffset>-175895</wp:posOffset>
            </wp:positionH>
            <wp:positionV relativeFrom="paragraph">
              <wp:posOffset>73660</wp:posOffset>
            </wp:positionV>
            <wp:extent cx="1242060" cy="762000"/>
            <wp:effectExtent l="76200" t="76200" r="72390" b="76200"/>
            <wp:wrapTight wrapText="bothSides">
              <wp:wrapPolygon edited="0">
                <wp:start x="-1325" y="-2160"/>
                <wp:lineTo x="-1325" y="23220"/>
                <wp:lineTo x="22528" y="23220"/>
                <wp:lineTo x="22528" y="-2160"/>
                <wp:lineTo x="-1325" y="-2160"/>
              </wp:wrapPolygon>
            </wp:wrapTight>
            <wp:docPr id="7" name="Grafik 7" descr="C:\Users\urb1qld\AppData\Local\Microsoft\Windows\INetCache\Content.Word\Zurich_Logo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b1qld\AppData\Local\Microsoft\Windows\INetCache\Content.Word\Zurich_Logo_bl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62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E05" w:rsidRPr="006D4E05" w:rsidRDefault="006D4E05" w:rsidP="006D4E05"/>
    <w:p w:rsidR="006D4E05" w:rsidRPr="006D4E05" w:rsidRDefault="006D4E05" w:rsidP="005D39E5">
      <w:pPr>
        <w:jc w:val="right"/>
      </w:pPr>
    </w:p>
    <w:p w:rsidR="006D4E05" w:rsidRPr="006D4E05" w:rsidRDefault="006D4E05" w:rsidP="005D39E5">
      <w:pPr>
        <w:jc w:val="right"/>
      </w:pPr>
    </w:p>
    <w:p w:rsidR="006D4E05" w:rsidRPr="006D4E05" w:rsidRDefault="006D4E05" w:rsidP="005D39E5">
      <w:pPr>
        <w:jc w:val="right"/>
      </w:pPr>
    </w:p>
    <w:p w:rsidR="006D4E05" w:rsidRPr="006D4E05" w:rsidRDefault="006D4E05" w:rsidP="005D39E5">
      <w:pPr>
        <w:jc w:val="right"/>
      </w:pPr>
    </w:p>
    <w:p w:rsidR="005D39E5" w:rsidRPr="00CA36D0" w:rsidRDefault="002431D7" w:rsidP="005D39E5">
      <w:pPr>
        <w:jc w:val="right"/>
        <w:rPr>
          <w:rFonts w:ascii="Consolas" w:hAnsi="Consolas" w:cs="DilleniaUPC"/>
          <w:b/>
          <w:color w:val="000000" w:themeColor="text1"/>
          <w:sz w:val="40"/>
        </w:rPr>
      </w:pPr>
      <w:r>
        <w:rPr>
          <w:noProof/>
          <w:lang w:eastAsia="de-CH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3030855</wp:posOffset>
            </wp:positionV>
            <wp:extent cx="1737360" cy="584729"/>
            <wp:effectExtent l="0" t="0" r="0" b="6350"/>
            <wp:wrapNone/>
            <wp:docPr id="17" name="Grafik 17" descr="C:\Users\d.bott\AppData\Local\Microsoft\Windows\INetCache\Content.Word\M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bott\AppData\Local\Microsoft\Windows\INetCache\Content.Word\May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-285749</wp:posOffset>
            </wp:positionH>
            <wp:positionV relativeFrom="paragraph">
              <wp:posOffset>2444115</wp:posOffset>
            </wp:positionV>
            <wp:extent cx="1402080" cy="474158"/>
            <wp:effectExtent l="0" t="0" r="7620" b="2540"/>
            <wp:wrapNone/>
            <wp:docPr id="16" name="Grafik 16" descr="C:\Users\d.bott\AppData\Local\Microsoft\Windows\INetCache\Content.Word\RC_Mo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bott\AppData\Local\Microsoft\Windows\INetCache\Content.Word\RC_Moto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61" cy="4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page">
              <wp:posOffset>426721</wp:posOffset>
            </wp:positionH>
            <wp:positionV relativeFrom="paragraph">
              <wp:posOffset>1628775</wp:posOffset>
            </wp:positionV>
            <wp:extent cx="1402080" cy="702737"/>
            <wp:effectExtent l="0" t="0" r="7620" b="2540"/>
            <wp:wrapNone/>
            <wp:docPr id="18" name="Grafik 18" descr="C:\Users\d.bott\AppData\Local\Microsoft\Windows\INetCache\Content.Word\logo lau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bott\AppData\Local\Microsoft\Windows\INetCache\Content.Word\logo laur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23" cy="71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14912" behindDoc="1" locked="0" layoutInCell="1" allowOverlap="1" wp14:anchorId="5E32CABE" wp14:editId="5D98D049">
            <wp:simplePos x="0" y="0"/>
            <wp:positionH relativeFrom="margin">
              <wp:posOffset>-209550</wp:posOffset>
            </wp:positionH>
            <wp:positionV relativeFrom="paragraph">
              <wp:posOffset>912495</wp:posOffset>
            </wp:positionV>
            <wp:extent cx="1249680" cy="542290"/>
            <wp:effectExtent l="76200" t="76200" r="83820" b="67310"/>
            <wp:wrapTight wrapText="bothSides">
              <wp:wrapPolygon edited="0">
                <wp:start x="-1317" y="-3035"/>
                <wp:lineTo x="-1317" y="23522"/>
                <wp:lineTo x="22720" y="23522"/>
                <wp:lineTo x="22720" y="-3035"/>
                <wp:lineTo x="-1317" y="-3035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ats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4229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74296</wp:posOffset>
            </wp:positionV>
            <wp:extent cx="1379220" cy="701298"/>
            <wp:effectExtent l="0" t="0" r="0" b="3810"/>
            <wp:wrapNone/>
            <wp:docPr id="12" name="Grafik 12" descr="C:\Users\d.bott\AppData\Local\Microsoft\Windows\INetCache\Content.Word\logo_schwarz_n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bott\AppData\Local\Microsoft\Windows\INetCache\Content.Word\logo_schwarz_neu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72" cy="7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F4">
        <w:rPr>
          <w:noProof/>
          <w:lang w:eastAsia="de-CH"/>
        </w:rPr>
        <w:t xml:space="preserve"> </w:t>
      </w:r>
      <w:r w:rsidR="005D39E5">
        <w:rPr>
          <w:noProof/>
          <w:lang w:eastAsia="de-CH"/>
        </w:rPr>
        <w:tab/>
      </w:r>
      <w:r w:rsidR="005D39E5">
        <w:rPr>
          <w:noProof/>
          <w:lang w:eastAsia="de-CH"/>
        </w:rPr>
        <w:tab/>
      </w:r>
      <w:r w:rsidR="005D39E5">
        <w:rPr>
          <w:noProof/>
          <w:lang w:eastAsia="de-CH"/>
        </w:rPr>
        <w:tab/>
      </w:r>
      <w:r w:rsidR="005D39E5" w:rsidRPr="00CA36D0">
        <w:rPr>
          <w:rFonts w:ascii="Consolas" w:hAnsi="Consolas" w:cs="DilleniaUPC"/>
          <w:b/>
          <w:color w:val="000000" w:themeColor="text1"/>
          <w:sz w:val="44"/>
        </w:rPr>
        <w:t xml:space="preserve"> </w:t>
      </w:r>
    </w:p>
    <w:p w:rsidR="0071387F" w:rsidRPr="006D4E05" w:rsidRDefault="00DC5269" w:rsidP="006D4E05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587584" behindDoc="1" locked="0" layoutInCell="1" allowOverlap="1" wp14:anchorId="28F4D03D" wp14:editId="52E5751F">
            <wp:simplePos x="0" y="0"/>
            <wp:positionH relativeFrom="margin">
              <wp:posOffset>-225425</wp:posOffset>
            </wp:positionH>
            <wp:positionV relativeFrom="paragraph">
              <wp:posOffset>3462020</wp:posOffset>
            </wp:positionV>
            <wp:extent cx="1943100" cy="424180"/>
            <wp:effectExtent l="76200" t="76200" r="76200" b="71120"/>
            <wp:wrapTight wrapText="bothSides">
              <wp:wrapPolygon edited="0">
                <wp:start x="-847" y="-3880"/>
                <wp:lineTo x="-847" y="24251"/>
                <wp:lineTo x="22235" y="24251"/>
                <wp:lineTo x="22235" y="-3880"/>
                <wp:lineTo x="-847" y="-388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_Terrass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2418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-277745</wp:posOffset>
            </wp:positionH>
            <wp:positionV relativeFrom="paragraph">
              <wp:posOffset>4036695</wp:posOffset>
            </wp:positionV>
            <wp:extent cx="2049780" cy="317560"/>
            <wp:effectExtent l="0" t="0" r="762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E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31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4568825</wp:posOffset>
            </wp:positionV>
            <wp:extent cx="2449286" cy="661969"/>
            <wp:effectExtent l="0" t="0" r="8255" b="5080"/>
            <wp:wrapNone/>
            <wp:docPr id="19" name="Grafik 19" descr="C:\Users\d.bott\AppData\Local\Microsoft\Windows\INetCache\Content.Word\Arena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.bott\AppData\Local\Microsoft\Windows\INetCache\Content.Word\ArenaTech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6" cy="66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15936" behindDoc="0" locked="0" layoutInCell="1" allowOverlap="1" wp14:anchorId="35FD191A" wp14:editId="49B8CE24">
            <wp:simplePos x="0" y="0"/>
            <wp:positionH relativeFrom="margin">
              <wp:posOffset>-419100</wp:posOffset>
            </wp:positionH>
            <wp:positionV relativeFrom="margin">
              <wp:posOffset>8778240</wp:posOffset>
            </wp:positionV>
            <wp:extent cx="3820160" cy="563245"/>
            <wp:effectExtent l="76200" t="76200" r="85090" b="84455"/>
            <wp:wrapSquare wrapText="bothSides"/>
            <wp:docPr id="9" name="Grafik 9" descr="RAI_Logo_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_Logo_S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5632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5833745</wp:posOffset>
                </wp:positionV>
                <wp:extent cx="2895600" cy="314325"/>
                <wp:effectExtent l="0" t="0" r="2540" b="1905"/>
                <wp:wrapTight wrapText="bothSides">
                  <wp:wrapPolygon edited="0">
                    <wp:start x="-71" y="0"/>
                    <wp:lineTo x="-71" y="20945"/>
                    <wp:lineTo x="21600" y="20945"/>
                    <wp:lineTo x="21600" y="0"/>
                    <wp:lineTo x="-71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1BB" w:rsidRPr="00E9639F" w:rsidRDefault="00C521BB" w:rsidP="00C521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39F">
                              <w:rPr>
                                <w:b/>
                              </w:rPr>
                              <w:t>WEITERE INFOS UNTER WWW.CB-SCUOL.CH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6.3pt;margin-top:459.35pt;width:22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" fillcolor="white [3201]" stroked="f" strokecolor="#e9d561 [3208]" strokeweight="1pt">
                <v:stroke dashstyle="dash"/>
                <v:shadow color="#868686"/>
                <v:textbox>
                  <w:txbxContent>
                    <w:p w:rsidR="00C521BB" w:rsidRPr="00E9639F" w:rsidRDefault="00C521BB" w:rsidP="00C521BB">
                      <w:pPr>
                        <w:jc w:val="center"/>
                        <w:rPr>
                          <w:b/>
                        </w:rPr>
                      </w:pPr>
                      <w:r w:rsidRPr="00E9639F">
                        <w:rPr>
                          <w:b/>
                        </w:rPr>
                        <w:t>WEITERE INFOS UNTER WWW.CB-SCUOL.CH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1387F" w:rsidRPr="006D4E05" w:rsidSect="00EE5B7F">
      <w:headerReference w:type="even" r:id="rId20"/>
      <w:headerReference w:type="default" r:id="rId21"/>
      <w:headerReference w:type="first" r:id="rId22"/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0F" w:rsidRDefault="00B04E0F" w:rsidP="00905563">
      <w:r>
        <w:separator/>
      </w:r>
    </w:p>
  </w:endnote>
  <w:endnote w:type="continuationSeparator" w:id="0">
    <w:p w:rsidR="00B04E0F" w:rsidRDefault="00B04E0F" w:rsidP="009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altName w:val="Corbel"/>
    <w:charset w:val="00"/>
    <w:family w:val="swiss"/>
    <w:pitch w:val="variable"/>
    <w:sig w:usb0="800000AF" w:usb1="5000204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0F" w:rsidRDefault="00B04E0F" w:rsidP="00905563">
      <w:r>
        <w:separator/>
      </w:r>
    </w:p>
  </w:footnote>
  <w:footnote w:type="continuationSeparator" w:id="0">
    <w:p w:rsidR="00B04E0F" w:rsidRDefault="00B04E0F" w:rsidP="0090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3" w:rsidRDefault="00B04E0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428" o:spid="_x0000_s2062" type="#_x0000_t75" style="position:absolute;margin-left:0;margin-top:0;width:1536pt;height:12in;z-index:-251657216;mso-position-horizontal:center;mso-position-horizontal-relative:margin;mso-position-vertical:center;mso-position-vertical-relative:margin" o:allowincell="f">
          <v:imagedata r:id="rId1" o:title="Fussb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3" w:rsidRDefault="00B04E0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429" o:spid="_x0000_s2063" type="#_x0000_t75" style="position:absolute;margin-left:0;margin-top:0;width:1536pt;height:12in;z-index:-251656192;mso-position-horizontal:center;mso-position-horizontal-relative:margin;mso-position-vertical:center;mso-position-vertical-relative:margin" o:allowincell="f">
          <v:imagedata r:id="rId1" o:title="Fussb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3" w:rsidRDefault="00B04E0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6427" o:spid="_x0000_s2061" type="#_x0000_t75" style="position:absolute;margin-left:-519.95pt;margin-top:-73.7pt;width:1536pt;height:866.9pt;z-index:-251658240;mso-position-horizontal-relative:margin;mso-position-vertical-relative:margin" o:allowincell="f">
          <v:imagedata r:id="rId1" o:title="Fussb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63"/>
    <w:rsid w:val="000241A3"/>
    <w:rsid w:val="00033769"/>
    <w:rsid w:val="00052622"/>
    <w:rsid w:val="00056C23"/>
    <w:rsid w:val="00060FF4"/>
    <w:rsid w:val="000F203B"/>
    <w:rsid w:val="00164643"/>
    <w:rsid w:val="00207723"/>
    <w:rsid w:val="002431D7"/>
    <w:rsid w:val="002659F5"/>
    <w:rsid w:val="002F6541"/>
    <w:rsid w:val="003B0D3E"/>
    <w:rsid w:val="003D5A42"/>
    <w:rsid w:val="00400C56"/>
    <w:rsid w:val="0044599F"/>
    <w:rsid w:val="00461067"/>
    <w:rsid w:val="004A7882"/>
    <w:rsid w:val="004F72D7"/>
    <w:rsid w:val="00533D5B"/>
    <w:rsid w:val="00592290"/>
    <w:rsid w:val="005B13BD"/>
    <w:rsid w:val="005D39E5"/>
    <w:rsid w:val="00657B8D"/>
    <w:rsid w:val="006D4E05"/>
    <w:rsid w:val="0071387F"/>
    <w:rsid w:val="007A3B52"/>
    <w:rsid w:val="007B3AA8"/>
    <w:rsid w:val="007D50A4"/>
    <w:rsid w:val="008863CC"/>
    <w:rsid w:val="008F5B57"/>
    <w:rsid w:val="00905563"/>
    <w:rsid w:val="009A7886"/>
    <w:rsid w:val="009D5DCE"/>
    <w:rsid w:val="00B01D46"/>
    <w:rsid w:val="00B04E0F"/>
    <w:rsid w:val="00B12EF1"/>
    <w:rsid w:val="00B511F9"/>
    <w:rsid w:val="00B94484"/>
    <w:rsid w:val="00C521BB"/>
    <w:rsid w:val="00CA36D0"/>
    <w:rsid w:val="00CA717C"/>
    <w:rsid w:val="00CB7F3D"/>
    <w:rsid w:val="00D2412B"/>
    <w:rsid w:val="00D95945"/>
    <w:rsid w:val="00DC5269"/>
    <w:rsid w:val="00E0277F"/>
    <w:rsid w:val="00E330B4"/>
    <w:rsid w:val="00E60479"/>
    <w:rsid w:val="00E732A6"/>
    <w:rsid w:val="00E97F9B"/>
    <w:rsid w:val="00ED1245"/>
    <w:rsid w:val="00EE5B7F"/>
    <w:rsid w:val="00FB09E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4:docId w14:val="3E7BB40C"/>
  <w15:docId w15:val="{640993CC-A803-4ABE-A6A3-3889957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3D5B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5563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0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563"/>
    <w:rPr>
      <w:rFonts w:ascii="Frutiger Next Com" w:hAnsi="Frutiger Next Com"/>
      <w:sz w:val="20"/>
    </w:rPr>
  </w:style>
  <w:style w:type="paragraph" w:styleId="StandardWeb">
    <w:name w:val="Normal (Web)"/>
    <w:basedOn w:val="Standard"/>
    <w:uiPriority w:val="99"/>
    <w:semiHidden/>
    <w:unhideWhenUsed/>
    <w:rsid w:val="00E604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09E9-631D-46DE-8A6F-EAC394C7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urb1qld</dc:creator>
  <cp:lastModifiedBy>Domenic Bott</cp:lastModifiedBy>
  <cp:revision>2</cp:revision>
  <cp:lastPrinted>2016-07-14T07:06:00Z</cp:lastPrinted>
  <dcterms:created xsi:type="dcterms:W3CDTF">2017-06-15T07:19:00Z</dcterms:created>
  <dcterms:modified xsi:type="dcterms:W3CDTF">2017-06-15T07:19:00Z</dcterms:modified>
</cp:coreProperties>
</file>